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653A7F0" w:rsidR="009815C7" w:rsidRPr="007B0071" w:rsidRDefault="00CC46BF" w:rsidP="00373F3E">
      <w:pPr>
        <w:spacing w:after="0" w:line="240" w:lineRule="auto"/>
        <w:jc w:val="center"/>
        <w:rPr>
          <w:rFonts w:ascii="Sylfaen" w:hAnsi="Sylfaen" w:cs="Sylfaen"/>
          <w:b/>
          <w:lang w:val="ka-GE"/>
        </w:rPr>
      </w:pPr>
      <w:r w:rsidRPr="00CC46BF">
        <w:rPr>
          <w:rFonts w:ascii="Sylfaen" w:hAnsi="Sylfaen" w:cs="Sylfaen"/>
          <w:b/>
          <w:lang w:val="ka-GE"/>
        </w:rPr>
        <w:t>სოფელ დიღომში წმ. გიორგის უბანში მდებარე საცხ. სახლისთვის (ს/კ 01.72.14.064.246) წყალარინების სატ. სადგურის და გარე ქსელის მოწყობ</w:t>
      </w:r>
      <w:r>
        <w:rPr>
          <w:rFonts w:ascii="Sylfaen" w:hAnsi="Sylfaen" w:cs="Sylfaen"/>
          <w:b/>
          <w:lang w:val="ka-GE"/>
        </w:rPr>
        <w:t xml:space="preserve">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2A17A7F7"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CC46BF" w:rsidRPr="00CC46BF">
        <w:rPr>
          <w:rFonts w:ascii="Sylfaen" w:hAnsi="Sylfaen" w:cs="Sylfaen"/>
          <w:lang w:val="ka-GE"/>
        </w:rPr>
        <w:t>სოფელ დიღომში წმ. გიორგის უბანში მდებარე საცხ. სახლისთვის (ს/კ 01.72.14.064.246) წყალარინების სატ.</w:t>
      </w:r>
      <w:r w:rsidR="00CC46BF">
        <w:rPr>
          <w:rFonts w:ascii="Sylfaen" w:hAnsi="Sylfaen" w:cs="Sylfaen"/>
          <w:lang w:val="ka-GE"/>
        </w:rPr>
        <w:t xml:space="preserve"> სადგურის და გარე ქსელის 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5DA07BD8" w14:textId="77777777" w:rsidR="00FE5E23" w:rsidRPr="001F5C36" w:rsidRDefault="00FE5E23" w:rsidP="00696A50">
      <w:pPr>
        <w:spacing w:after="0" w:line="240" w:lineRule="auto"/>
        <w:jc w:val="both"/>
        <w:rPr>
          <w:rFonts w:ascii="Sylfaen" w:hAnsi="Sylfaen" w:cs="Sylfaen"/>
          <w:sz w:val="12"/>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043F73D" w:rsidR="00DB5C8D" w:rsidRPr="006005A1" w:rsidRDefault="00501506" w:rsidP="00696A50">
      <w:pPr>
        <w:spacing w:after="0" w:line="240" w:lineRule="auto"/>
        <w:jc w:val="both"/>
        <w:rPr>
          <w:rFonts w:ascii="Sylfaen" w:hAnsi="Sylfaen" w:cs="Sylfaen"/>
          <w:lang w:val="ka-GE"/>
        </w:rPr>
      </w:pPr>
      <w:r w:rsidRPr="00501506">
        <w:rPr>
          <w:rFonts w:ascii="Sylfaen" w:hAnsi="Sylfaen" w:cs="Sylfaen"/>
          <w:lang w:val="ka-GE"/>
        </w:rPr>
        <w:t>სოფელ დიღომში წმ. გიორგის უბანში მდებარე საცხ. სახლისთვის (ს/კ 01.72.14.064.246) წყალარინების სატ. სადგურის და გარე ქსელის მოწ</w:t>
      </w:r>
      <w:r>
        <w:rPr>
          <w:rFonts w:ascii="Sylfaen" w:hAnsi="Sylfaen" w:cs="Sylfaen"/>
          <w:lang w:val="ka-GE"/>
        </w:rPr>
        <w:t xml:space="preserve">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BD0919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1F5C36">
        <w:rPr>
          <w:rFonts w:ascii="Sylfaen" w:hAnsi="Sylfaen" w:cs="Sylfaen"/>
          <w:color w:val="222222"/>
          <w:shd w:val="clear" w:color="auto" w:fill="FFFFFF"/>
          <w:lang w:val="ka-GE"/>
        </w:rPr>
        <w:t>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03058CF"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D2714E">
        <w:rPr>
          <w:rFonts w:ascii="Sylfaen" w:hAnsi="Sylfaen"/>
          <w:lang w:val="ka-GE"/>
        </w:rPr>
        <w:t>ვაკე-საბურთალოს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91688A9"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BE13F3">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A39DE9F"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D807FC">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1033FC">
        <w:rPr>
          <w:rFonts w:ascii="Sylfaen" w:hAnsi="Sylfaen" w:cs="Sylfaen"/>
          <w:b/>
          <w:sz w:val="20"/>
          <w:szCs w:val="20"/>
          <w:lang w:val="ka-GE"/>
        </w:rPr>
        <w:t>22 თებერვალი</w:t>
      </w:r>
      <w:r w:rsidR="00643146">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3899071C" w14:textId="77777777" w:rsidR="008E6430" w:rsidRDefault="008E6430" w:rsidP="00712DC2">
      <w:pPr>
        <w:jc w:val="both"/>
        <w:rPr>
          <w:rFonts w:ascii="Sylfaen" w:hAnsi="Sylfaen"/>
          <w:b/>
          <w:lang w:val="ka-GE"/>
        </w:rPr>
      </w:pPr>
    </w:p>
    <w:p w14:paraId="16A62D6E" w14:textId="77777777" w:rsidR="008E6430" w:rsidRDefault="008E6430" w:rsidP="00712DC2">
      <w:pPr>
        <w:jc w:val="both"/>
        <w:rPr>
          <w:rFonts w:ascii="Sylfaen" w:hAnsi="Sylfaen"/>
          <w:b/>
          <w:lang w:val="ka-GE"/>
        </w:rPr>
      </w:pPr>
    </w:p>
    <w:p w14:paraId="11F3DBF3" w14:textId="77777777" w:rsidR="008E6430" w:rsidRDefault="008E6430" w:rsidP="00712DC2">
      <w:pPr>
        <w:jc w:val="both"/>
        <w:rPr>
          <w:rFonts w:ascii="Sylfaen" w:hAnsi="Sylfaen"/>
          <w:b/>
          <w:lang w:val="ka-GE"/>
        </w:rPr>
      </w:pPr>
    </w:p>
    <w:p w14:paraId="285D8F3A" w14:textId="4B36D77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58C1E9EF" w:rsidR="004526FA" w:rsidRDefault="004526FA" w:rsidP="004526FA">
      <w:pPr>
        <w:pStyle w:val="ListParagraph"/>
        <w:tabs>
          <w:tab w:val="left" w:pos="426"/>
        </w:tabs>
        <w:spacing w:before="120" w:after="0" w:line="360" w:lineRule="auto"/>
        <w:ind w:left="1440"/>
        <w:jc w:val="both"/>
        <w:rPr>
          <w:rFonts w:ascii="Sylfaen" w:hAnsi="Sylfaen"/>
          <w:sz w:val="12"/>
          <w:lang w:val="ka-GE"/>
        </w:rPr>
      </w:pPr>
    </w:p>
    <w:p w14:paraId="22386CD0" w14:textId="19EBBD0A"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03BFF793" w14:textId="6F4F43DC"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EEB5365" w14:textId="20F06542"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1695EB5" w14:textId="77777777" w:rsidR="008E6430" w:rsidRPr="00DC2F57" w:rsidRDefault="008E6430" w:rsidP="004526FA">
      <w:pPr>
        <w:pStyle w:val="ListParagraph"/>
        <w:tabs>
          <w:tab w:val="left" w:pos="426"/>
        </w:tabs>
        <w:spacing w:before="120" w:after="0" w:line="360" w:lineRule="auto"/>
        <w:ind w:left="1440"/>
        <w:jc w:val="both"/>
        <w:rPr>
          <w:rFonts w:ascii="Sylfaen" w:hAnsi="Sylfaen"/>
          <w:sz w:val="12"/>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0448D71B" w:rsidR="00696A50" w:rsidRDefault="00696A50" w:rsidP="00696A50">
      <w:pPr>
        <w:pStyle w:val="ListParagraph"/>
        <w:spacing w:after="0" w:line="360" w:lineRule="auto"/>
        <w:ind w:left="1440"/>
        <w:jc w:val="both"/>
        <w:rPr>
          <w:rFonts w:ascii="Sylfaen" w:hAnsi="Sylfaen"/>
          <w:b/>
          <w:sz w:val="14"/>
          <w:lang w:val="ka-GE"/>
        </w:rPr>
      </w:pPr>
    </w:p>
    <w:p w14:paraId="7970CC1F" w14:textId="77777777" w:rsidR="008E6430" w:rsidRPr="005248B1" w:rsidRDefault="008E643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CA70881" w:rsidR="00696A50" w:rsidRPr="00751095" w:rsidRDefault="008517F6" w:rsidP="00751095">
      <w:pPr>
        <w:spacing w:after="0"/>
        <w:jc w:val="both"/>
        <w:rPr>
          <w:rFonts w:ascii="Sylfaen" w:hAnsi="Sylfaen"/>
          <w:sz w:val="18"/>
          <w:lang w:val="ka-GE"/>
        </w:rPr>
      </w:pPr>
      <w:r w:rsidRPr="008517F6">
        <w:rPr>
          <w:rFonts w:ascii="Sylfaen" w:hAnsi="Sylfaen"/>
          <w:lang w:val="ka-GE"/>
        </w:rPr>
        <w:t>დიმიტრი გაჩეჩილაძე, მობ: +995 577 12 14 38</w:t>
      </w:r>
      <w:r>
        <w:rPr>
          <w:rFonts w:ascii="Sylfaen" w:hAnsi="Sylfaen"/>
          <w:lang w:val="ka-GE"/>
        </w:rPr>
        <w:t xml:space="preserve">, E-mail: </w:t>
      </w:r>
      <w:hyperlink r:id="rId11" w:history="1">
        <w:r w:rsidRPr="003E0010">
          <w:rPr>
            <w:rStyle w:val="Hyperlink"/>
            <w:rFonts w:ascii="Sylfaen" w:hAnsi="Sylfaen"/>
            <w:lang w:val="ka-GE"/>
          </w:rPr>
          <w:t>dgachechiladze@gwp.ge</w:t>
        </w:r>
      </w:hyperlink>
      <w:r>
        <w:rPr>
          <w:rFonts w:ascii="Sylfaen" w:hAnsi="Sylfaen"/>
          <w:lang w:val="ka-GE"/>
        </w:rPr>
        <w:t xml:space="preserve"> </w:t>
      </w:r>
      <w:r w:rsidR="00751095">
        <w:rPr>
          <w:rFonts w:ascii="Sylfaen" w:hAnsi="Sylfaen"/>
          <w:lang w:val="ka-GE"/>
        </w:rPr>
        <w:t xml:space="preserve"> </w:t>
      </w:r>
    </w:p>
    <w:p w14:paraId="0445D1BD" w14:textId="0B029E68" w:rsidR="004526FA" w:rsidRDefault="004526FA" w:rsidP="00696A50">
      <w:pPr>
        <w:spacing w:after="0"/>
        <w:jc w:val="both"/>
        <w:rPr>
          <w:rFonts w:ascii="Sylfaen" w:hAnsi="Sylfaen"/>
          <w:lang w:val="ka-GE"/>
        </w:rPr>
      </w:pPr>
    </w:p>
    <w:p w14:paraId="7E83A404" w14:textId="1E8F7857" w:rsidR="008E6430" w:rsidRDefault="008E6430" w:rsidP="00696A50">
      <w:pPr>
        <w:spacing w:after="0"/>
        <w:jc w:val="both"/>
        <w:rPr>
          <w:rFonts w:ascii="Sylfaen" w:hAnsi="Sylfaen"/>
          <w:lang w:val="ka-GE"/>
        </w:rPr>
      </w:pPr>
    </w:p>
    <w:p w14:paraId="010858FB" w14:textId="4E94FDFC" w:rsidR="008E6430" w:rsidRDefault="008E6430" w:rsidP="00696A50">
      <w:pPr>
        <w:spacing w:after="0"/>
        <w:jc w:val="both"/>
        <w:rPr>
          <w:rFonts w:ascii="Sylfaen" w:hAnsi="Sylfaen"/>
          <w:lang w:val="ka-GE"/>
        </w:rPr>
      </w:pPr>
    </w:p>
    <w:p w14:paraId="44E09825" w14:textId="60DF9884" w:rsidR="008E6430" w:rsidRDefault="008E6430" w:rsidP="00696A50">
      <w:pPr>
        <w:spacing w:after="0"/>
        <w:jc w:val="both"/>
        <w:rPr>
          <w:rFonts w:ascii="Sylfaen" w:hAnsi="Sylfaen"/>
          <w:lang w:val="ka-GE"/>
        </w:rPr>
      </w:pPr>
    </w:p>
    <w:p w14:paraId="7CEAF79C" w14:textId="21A3321D" w:rsidR="008E6430" w:rsidRDefault="008E6430" w:rsidP="00696A50">
      <w:pPr>
        <w:spacing w:after="0"/>
        <w:jc w:val="both"/>
        <w:rPr>
          <w:rFonts w:ascii="Sylfaen" w:hAnsi="Sylfaen"/>
          <w:lang w:val="ka-GE"/>
        </w:rPr>
      </w:pPr>
    </w:p>
    <w:p w14:paraId="0CC65988" w14:textId="77777777" w:rsidR="008E6430" w:rsidRDefault="008E6430" w:rsidP="00696A50">
      <w:pPr>
        <w:spacing w:after="0"/>
        <w:jc w:val="both"/>
        <w:rPr>
          <w:rFonts w:ascii="Sylfaen" w:hAnsi="Sylfaen"/>
          <w:lang w:val="ka-GE"/>
        </w:rPr>
      </w:pPr>
      <w:bookmarkStart w:id="1" w:name="_GoBack"/>
      <w:bookmarkEnd w:id="1"/>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102EB" w14:textId="77777777" w:rsidR="0068529A" w:rsidRDefault="0068529A" w:rsidP="007902EA">
      <w:pPr>
        <w:spacing w:after="0" w:line="240" w:lineRule="auto"/>
      </w:pPr>
      <w:r>
        <w:separator/>
      </w:r>
    </w:p>
  </w:endnote>
  <w:endnote w:type="continuationSeparator" w:id="0">
    <w:p w14:paraId="1F61EA9F" w14:textId="77777777" w:rsidR="0068529A" w:rsidRDefault="0068529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E4C2CCC" w:rsidR="004A3BD8" w:rsidRDefault="004A3BD8">
        <w:pPr>
          <w:pStyle w:val="Footer"/>
          <w:jc w:val="right"/>
        </w:pPr>
        <w:r>
          <w:fldChar w:fldCharType="begin"/>
        </w:r>
        <w:r>
          <w:instrText xml:space="preserve"> PAGE   \* MERGEFORMAT </w:instrText>
        </w:r>
        <w:r>
          <w:fldChar w:fldCharType="separate"/>
        </w:r>
        <w:r w:rsidR="0068529A">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04A0B" w14:textId="77777777" w:rsidR="0068529A" w:rsidRDefault="0068529A" w:rsidP="007902EA">
      <w:pPr>
        <w:spacing w:after="0" w:line="240" w:lineRule="auto"/>
      </w:pPr>
      <w:r>
        <w:separator/>
      </w:r>
    </w:p>
  </w:footnote>
  <w:footnote w:type="continuationSeparator" w:id="0">
    <w:p w14:paraId="3B171603" w14:textId="77777777" w:rsidR="0068529A" w:rsidRDefault="0068529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6A00"/>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33FC"/>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5C3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576D"/>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2B1B"/>
    <w:rsid w:val="004230A8"/>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1506"/>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458"/>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8529A"/>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17F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E643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4B8"/>
    <w:rsid w:val="00B806AE"/>
    <w:rsid w:val="00B830F8"/>
    <w:rsid w:val="00B84106"/>
    <w:rsid w:val="00B92B05"/>
    <w:rsid w:val="00B942E0"/>
    <w:rsid w:val="00B95A6F"/>
    <w:rsid w:val="00B97F4F"/>
    <w:rsid w:val="00BB0F01"/>
    <w:rsid w:val="00BB10E9"/>
    <w:rsid w:val="00BB7060"/>
    <w:rsid w:val="00BC150C"/>
    <w:rsid w:val="00BC364F"/>
    <w:rsid w:val="00BE0965"/>
    <w:rsid w:val="00BE13F3"/>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6BF"/>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172EB"/>
    <w:rsid w:val="00D20CC6"/>
    <w:rsid w:val="00D23D58"/>
    <w:rsid w:val="00D2709F"/>
    <w:rsid w:val="00D27118"/>
    <w:rsid w:val="00D2714E"/>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7FC"/>
    <w:rsid w:val="00D80CDB"/>
    <w:rsid w:val="00D8245F"/>
    <w:rsid w:val="00D855BB"/>
    <w:rsid w:val="00D86446"/>
    <w:rsid w:val="00D959AB"/>
    <w:rsid w:val="00D95A0F"/>
    <w:rsid w:val="00D96566"/>
    <w:rsid w:val="00DA4009"/>
    <w:rsid w:val="00DA5376"/>
    <w:rsid w:val="00DB3412"/>
    <w:rsid w:val="00DB4255"/>
    <w:rsid w:val="00DB4B6C"/>
    <w:rsid w:val="00DB4D6B"/>
    <w:rsid w:val="00DB5C8D"/>
    <w:rsid w:val="00DB77E8"/>
    <w:rsid w:val="00DC2AA1"/>
    <w:rsid w:val="00DC2F57"/>
    <w:rsid w:val="00DC4440"/>
    <w:rsid w:val="00DC6664"/>
    <w:rsid w:val="00DD1F94"/>
    <w:rsid w:val="00DE5016"/>
    <w:rsid w:val="00DF0E2A"/>
    <w:rsid w:val="00DF3484"/>
    <w:rsid w:val="00DF5F26"/>
    <w:rsid w:val="00E00D0C"/>
    <w:rsid w:val="00E07AEE"/>
    <w:rsid w:val="00E123C2"/>
    <w:rsid w:val="00E13D0B"/>
    <w:rsid w:val="00E14853"/>
    <w:rsid w:val="00E2134C"/>
    <w:rsid w:val="00E2503B"/>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44C8"/>
    <w:rsid w:val="00E65074"/>
    <w:rsid w:val="00E6523B"/>
    <w:rsid w:val="00E66A3D"/>
    <w:rsid w:val="00E67674"/>
    <w:rsid w:val="00E751A2"/>
    <w:rsid w:val="00E76057"/>
    <w:rsid w:val="00E77E7D"/>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2089"/>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5E23"/>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chechil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B6257-1C58-4783-9CAD-DCB900B6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6</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298</cp:revision>
  <cp:lastPrinted>2015-07-27T06:36:00Z</cp:lastPrinted>
  <dcterms:created xsi:type="dcterms:W3CDTF">2017-02-28T15:04:00Z</dcterms:created>
  <dcterms:modified xsi:type="dcterms:W3CDTF">2022-02-15T09:22:00Z</dcterms:modified>
</cp:coreProperties>
</file>